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są prawdą – Niesłusznie mnie prześladują! Pomóż 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2024-04-30T22:14:41Z</dcterms:modified>
</cp:coreProperties>
</file>