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7"/>
        <w:gridCol w:w="1992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Prawie położyli mi kres na tej ziemi,* Ale ja nie odstąpiłem od Twoich rozporządzeń.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Prawie położyli mi kres na tej ziemi, Ale ja nie odstąpiłem od Twoich poleceń.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Omal nie zgładzili mnie na ziemi; ja zaś nie porzuciłem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mała mię już wniwecz nie obrócili na ziemi; a wszakżem ja nie opuścił przykazań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mała mię nie dokończyli na ziemi, a ja nie opuszczałem mandatów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Niemalże pokonali mnie na ziemi; ja zaś nie porzuciłem Twoich postanowień.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Omal nie zgładzili mnie z ziemi, Lecz ja nie odstąpiłem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Omal nie starli mnie z powierzchni ziemi, lecz ja nie porzuciłem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Omal nie zgładzili mnie z ziemi, lecz ja nie porzuciłem przykazań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Omal nie starli mnie z powierzchni ziemi, ale ja nie odstąpiłem od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Nieomal zgładzili mnie z ziemi, ale Twoich przepisów nie rzuciłem.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chwilkę zgładziliby mnie z ziemi; lecz ja nie odstępowałem od twoich rozkazów.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tej ziemi MT G: (wymazali mnie) z tej ziemi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2024-05-01T02:44:30Z</dcterms:modified>
</cp:coreProperties>
</file>