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2128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prawda* z pokolenia w pokolenie, Ugruntowałeś ziemię – i trwa.**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rozciąga się na pokolenia, Ugruntowałeś ziemię — i nie przemija.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na pokolenie twoja prawda; ugruntowałeś ziemię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narodu do narodu prawda twoja; ugruntowałeś ziemię, i 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rodzaju i rodzaju prawda twoja, ugruntowałeś ziemię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Twoja [trwa] z pokolenia na pokolenie; umocniłeś ziemię,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twoja trwa z pokolenia w pokolenie, Ugruntowałeś ziemię i 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wierność po wszystkie pokolenia, umacniasz ziemię i trwa niewzruszona.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na pokolenie wierność Twoja; umocniłeś ziemię, by trwała.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w pokolenie trwa wierność Twoja, utwierdziłeś ziemię i ona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prawda od pokolenia do pokolenia; utwierdziłeś ziemię i 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twoja na pokolenie za pokoleniem. Mocno utwierdziłeś ziemię, żeby stała.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93:1&lt;/x&gt;; &lt;x&gt;230 96:10&lt;/x&gt;; &lt;x&gt;680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2024-05-01T07:41:12Z</dcterms:modified>
</cp:coreProperties>
</file>