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mi rozkoszą,* Szybko zginąłbym w niedoli.**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Twe Prawo nie było mą rozkoszą, Szybko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zginąłbym w moim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był zakon twój nie był kochaniem mojem, dawnobym był zginął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Jedno, że zakon twój jest rozmyślaniem moim, tedy bych był zginął w uniżeniu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byłbym już zginął w mej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zakon twój nie był rozkoszą moją, Zginąłbym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było moją rozkoszą, dawno już zginąłbym w 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rozważał Prawa Twego, zapewne zginąłbym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się nie rozmiłował w Twoim Prawie, już dawno bym zginął w mym poniżeniu.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Twoje Prawo nie była mą rozkoszą – byłbym zginął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prawo twe nie było tym, co kocham, to zginąłbym w swym uciśnieniu.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mej niedoli, </w:t>
      </w:r>
      <w:r>
        <w:rPr>
          <w:rtl/>
        </w:rPr>
        <w:t>בְעָנְיִי</w:t>
      </w:r>
      <w:r>
        <w:rPr>
          <w:rtl w:val="0"/>
        </w:rPr>
        <w:t xml:space="preserve"> (we‘oneii) 4QPs g MT G: w mej niegodziwości, </w:t>
      </w:r>
      <w:r>
        <w:rPr>
          <w:rtl/>
        </w:rPr>
        <w:t>בעווני</w:t>
      </w:r>
      <w:r>
        <w:rPr>
          <w:rtl w:val="0"/>
        </w:rPr>
        <w:t xml:space="preserve"> (weawweni)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2024-05-01T06:07:11Z</dcterms:modified>
</cp:coreProperties>
</file>