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2141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jestem! Wybaw mnie, Ponieważ szukam Twoich rozporządzeń!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Twój! Zechciej mnie wybawić, Ponieważ zależy mi na Twoich poleceniach!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jestem, wybaw mnie, bo szukam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Twójcim ja, zachowajże mię; bo przykazań twoich szukam.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Twójciem ja, zbawże mię: bociem szukał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Należę do Ciebie - wybaw mnie, bo rozważam Twe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jestem! Wybaw mnie, Bo szukam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Twój, wybaw mnie, Przecież szukam Twoich nakazów!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Twój, więc mnie wybaw, bo kieruję się Twymi przykazaniami.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jestem, wybaw mnie, szukam bowiem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jestem oddany dopomóż mi, gdyż badam Twoje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twój. Wybaw mnie, bo szukałem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2024-05-01T00:18:24Z</dcterms:modified>
</cp:coreProperties>
</file>