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mądrzejszym* od moich wrogów, Ponieważ jest przy mnie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&lt;x&gt;230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2024-05-01T07:25:05Z</dcterms:modified>
</cp:coreProperties>
</file>