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5"/>
        <w:gridCol w:w="6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roztropniejszy od wszystkich mych nauczycieli,* Gdyż rozmyślam o Twych postanowieniach.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4:6&lt;/x&gt;; &lt;x&gt;300 9:22-23&lt;/x&gt;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2024-05-01T07:21:02Z</dcterms:modified>
</cp:coreProperties>
</file>