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ufają JAHWE,* są jak góra Syjon – Nieporuszona,** trwająca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10:30&lt;/x&gt;; &lt;x&gt;290 28:16&lt;/x&gt;; &lt;x&gt;300 7:4-15&lt;/x&gt;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Nieporuszona MT: Która się nie (poruszy) 11QPs a; Nie zostanie poruszona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9:36-37&lt;/x&gt;; &lt;x&gt;290 14:5&lt;/x&gt;; &lt;x&gt;290 57:13&lt;/x&gt;; &lt;x&gt;290 60:21&lt;/x&gt;; &lt;x&gt;330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2024-04-28T10:07:00Z</dcterms:modified>
</cp:coreProperties>
</file>