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Nie utrzyma się berło bezbożnych* ** Nad działem sprawiedliwych, Po to, by sprawiedliwi nie wyciągali Swoich rąk*** ku bezprawiu.****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berło, ׁ</w:t>
      </w:r>
      <w:r>
        <w:rPr>
          <w:rtl/>
        </w:rPr>
        <w:t>שֵבֶט</w:t>
      </w:r>
      <w:r>
        <w:rPr>
          <w:rtl w:val="0"/>
        </w:rPr>
        <w:t xml:space="preserve"> , idiom: władza..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11:26-28&lt;/x&gt;; &lt;x&gt;50 28:63&lt;/x&gt;; &lt;x&gt;240 2:212&lt;/x&gt;; 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Swoich rąk MT G: Ich ręki 4QPs e; Rąk 4QPs c(korekta).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 wyciągali rąk : </w:t>
      </w:r>
      <w:r>
        <w:rPr>
          <w:rtl/>
        </w:rPr>
        <w:t>לֹא־יִׁשְלְחּו יְדֵיהֶם</w:t>
      </w:r>
      <w:r>
        <w:rPr>
          <w:rtl w:val="0"/>
        </w:rPr>
        <w:t xml:space="preserve"> , idiom: by nie byli zależni od ludzi nieprawych.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2024-04-27T19:07:56Z</dcterms:modified>
</cp:coreProperties>
</file>