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0"/>
        <w:gridCol w:w="5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żona będzie jak owocująca* winnica** Wokół twojego domu, Twoi synowie jak sadzonki oliwne Wokół twojego stołu.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żona będzie jak płodna winnica, Która otacza twój dom, A dzieci jak sadzonki oliwne Wokół twojego stołu.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Twoja żona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płodna winorośl obok twego domu; twoje dzieci jak sadzonki oliwne dokoła twego stołu.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twoja będzie jako winna macica płodna po bokach domu twego; dziatki twoje jako latorośle oliwne około stołu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twoja jako winna macica, płodna w kąciech domu twego. Synowie twoi jako latorosłki oliwne, około stołu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Małżonka twoja jak płodny szczep winny we wnętrzu twojego domu. Synowie twoi jak szczepy oliwne dokoła twojego stołu.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twoja będzie jak owocująca winnica W obrębie zagrody twojej, Dzieci twoje jak sadzonki oliwne Dokoła stołu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żona będzie jak płodny krzew winny we wnętrzu twojego domu, twoi synowie jak drzewka oliwne wokół twojego stołu.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małżonka jak płodna winorośl w zaciszu twego domostwa. Twoje dzieci jak oliwne sadzonki dokoła twojego stołu.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twoja jak owocujący szczep winny we wnętrzu twojego domu, synowie twoi jak młode gałązki oliwki wokół twojego stołu.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моїх плечах грішники чинили діла, побільшили їхнє беззаконня.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żona jakby bujna winorośl w obrębie twojego domu; twoi synowie jakby różdżki oliwne wkoło twego stołu.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twoja będzie jak owocująca winorośl w głębi twego domu. Synowie twoi będą jak sadzonki drzew oliwnych dookoła twego stołu.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owocująca MT G: (ta) owocująca 1QPs b (chodzi o det.).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&lt;x&gt;230 127:3&lt;/x&gt;; &lt;x&gt;330 19:10&lt;/x&gt;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2024-05-07T22:33:22Z</dcterms:modified>
</cp:coreProperties>
</file>