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2"/>
        <w:gridCol w:w="2908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wiele narodów* I zabił potężnych królów:**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uderzył wiele narodów, Pokonał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 i zgładził potężnych królów;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wiele narodów, a pobił królów możnych;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poraził wiele narodów i pozabijał króle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wiele narodów i zgładził królów potężnych: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 I zabił potężnych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wiele narodów, zgładził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Pokonał liczne narody i zgładził potężnych królów: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wiele narodów, wytracił królów potężnych: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що побив Єгипет з їхніми первородними,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poraził liczne narody i pobił potężnych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pobił wiele narodów i pozabijał mocarnych królów,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zabił potężnych królów MT G: potężnych królów 4QPs 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2024-05-03T11:29:40Z</dcterms:modified>
</cp:coreProperties>
</file>