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odpowiedziałeś mi, Dodałeś siły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2024-05-07T06:28:25Z</dcterms:modified>
</cp:coreProperties>
</file>