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Dawida. JAHWE, przeniknąłeś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Panie! doświadczyłeś i doznałeś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JAHWE, doświadczyłeś mię i doznałeś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Panie, przenikasz i znasz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Panie, zbadałeś mnie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JAHWE, Ty mnie przenikasz i 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Przenikasz i znasz mnie,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 Przejrzałeś mnie, Jahwe, i znasz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 WIEKUISTY, Ty mnie zbadałeś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przebadałeś mnie na wskroś i 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12:3&lt;/x&gt;;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2024-04-27T10:32:47Z</dcterms:modified>
</cp:coreProperties>
</file>