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Psalm. JAHWE, zbadałeś mnie i znasz.*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12:3&lt;/x&gt;; &lt;x&gt;300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2024-04-27T12:55:50Z</dcterms:modified>
</cp:coreProperties>
</file>