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tam* wiodłaby mnie Twa ręka,** Uchwyciłaby mnie Twa prawica.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wiodłaby mnie Twa ręka, Uchwyciła Twa prawa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twoja ręka prowadziłaby mnie i twoja prawica by mnie podtrzymała.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tamby mię ręka twoja prowadziła, a dosięgłaby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mię doprowadzi ręka twoja, i trzymać mię będzie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Twa ręka będzie mnie wiodła i podtrzyma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prowadziłaby mnie ręka twoja, Dosięgłaby mnie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poprowadzi mnie Twoja ręka i podtrzyma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prowadzi mnie Twoja ręka i Twoja prawa ręka mnie podtrzymuje!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mnie prowadzi Twoja ręka i tam mnie dosięgnie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їхнього окруження, труд їхніх губ їх покриє.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zaprowadzi mnie Twoja ręka i ujmie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tam prowadziłaby mnie twa ręka i chwyciłaby mnie twa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Nawet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2024-04-27T08:14:17Z</dcterms:modified>
</cp:coreProperties>
</file>