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skryje przed Tobą, Noc jest jasna jak dzień – Tak ciemność, jak i 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skryje przed Tobą, Noc jest jasna jak dzień, Mrok znaczy tyle co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 nie skryje, dla ciebie noc świeci jak dzień, ciemność jest jak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ciemności nic nie zakryją przed tobą; owszem tobie noc jako dzień świeci; ciemnościć są jako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ciemność nie zacimia tobie, a noc jako dzień będzie oświecona, jako ciemność jej, tak i światłość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będzie ciemna dla Ciebie, a noc jak dzień zajaśnieje, mrok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ukryje przed tobą, A noc jest jasna jak dzień,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nawet ciemność nie skryje mnie przed Tobą, noc zaś jak dzień zajaśnieje, bo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nawet ciemność nie będzie mrokiem dla Ciebie: noc jak dzień zajaśnieje, a ciemność będzie jak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jest ciemnością dla Ciebie, a noc jaśnieje jak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Язиката людина не випрямиться на землі, зло вполює неправедного мужа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ciemność nie zaciemnia przed Tobą, a noc jaśnieje jak dzień;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okazałaby się dla ciebie zbyt ciemna, lecz noc jaśniałaby jak dzień; ciemność równie dobrze mogłaby być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34:22&lt;/x&gt;;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2024-04-27T07:16:51Z</dcterms:modified>
</cp:coreProperties>
</file>