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Ty posiadłeś** me nerki,*** Utkałeś mnie w łonie mej matki.****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rzeczywiście.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posiadłeś, </w:t>
      </w:r>
      <w:r>
        <w:rPr>
          <w:rtl/>
        </w:rPr>
        <w:t>קָנִיתָ</w:t>
      </w:r>
      <w:r>
        <w:rPr>
          <w:rtl w:val="0"/>
        </w:rPr>
        <w:t xml:space="preserve"> (qanita), l. stworzyłeś, zob. &lt;x&gt;230 104:24&lt;/x&gt;..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כִלְיֹות</w:t>
      </w:r>
      <w:r>
        <w:rPr>
          <w:rtl w:val="0"/>
        </w:rPr>
        <w:t xml:space="preserve"> (kiljot), idiom: sumienie: &lt;x&gt;230 7:9&lt;/x&gt;;&lt;x&gt;230 26:2&lt;/x&gt; (&lt;x&gt;230 139:13&lt;/x&gt;L.).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10:8&lt;/x&gt;; &lt;x&gt;230 119:73&lt;/x&gt;; &lt;x&gt;300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2024-04-27T08:41:00Z</dcterms:modified>
</cp:coreProperties>
</file>