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uszła Twej uwadze, Choć powstawałem w ukryciu, 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była zakryta przed tobą, gdy zostałem stworzony w skrytości i misternie złożony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chociażem był uczyniony w skrytości, i misternie złożony w niskościach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którąś uczynił w skrytości, i istność moja w niskościach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tajna Ci moja istota, kiedy w ukryciu powstawałem, utkany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kość moja nie była ukryta przed tobą, Choć powstałem w ukryciu, Utkany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Ci obce, gdy byłem tworzony w ukryciu, 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zakryta żadna kość przed Tobą, kiedy powstawałem w ukryciu, tkany w głębinach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zakryte przed Tobą, choć byłem stworzony w ukryciu, ukształtowany w głębokościach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istota nie była tajna przed Tobą, kiedy się tworzyłem w skrytości, zawiązywałem się w dolnej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nie były ukryte przed tobą, gdy zostałem uczyniony w skrytości, utkany w najgłębszych miejscach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2024-04-27T13:05:40Z</dcterms:modified>
</cp:coreProperties>
</file>