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chciał je policzyć, Byłoby ich więcej niż piasku; Gdybym się zbudził* (z liczenia), Wciąż byłbym**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zbudził, </w:t>
      </w:r>
      <w:r>
        <w:rPr>
          <w:rtl/>
        </w:rPr>
        <w:t>הֱקִיצֹתִי</w:t>
      </w:r>
      <w:r>
        <w:rPr>
          <w:rtl w:val="0"/>
        </w:rPr>
        <w:t xml:space="preserve"> (heqitsoti): doszedł do końca, </w:t>
      </w:r>
      <w:r>
        <w:rPr>
          <w:rtl/>
        </w:rPr>
        <w:t>הֲקִצֹחִי</w:t>
      </w:r>
      <w:r>
        <w:rPr>
          <w:rtl w:val="0"/>
        </w:rPr>
        <w:t xml:space="preserve"> (haqitsochi).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byłbym : ja byłbym MT; byłbym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2024-04-27T07:58:51Z</dcterms:modified>
</cp:coreProperties>
</file>