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1"/>
        <w:gridCol w:w="59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gdybyś zechciał, Boże, zabić bezbożnego!* A (wy), ludzie** żądni krwi, odstąpcie*** ode mnie!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gdybyś zechciał, Boże, rozprawić się z bezbożnym! Dość mam już ludzi czyhających na krew,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Zgładzisz, Boże, niegodziwego; niech odstąpią ode mnie ludzie krwawi;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Zabiłlibyś, o Boże! niezbożnika, tedyćby mężowie krwawi odstąpili odemnie;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Jeśli, Boże, pobijesz grzeszniki, mężowie krwawi odstąpcie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Boże, obyś zgładził bezbożnego, niech krwawi mężowie idą precz ode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gdybyś zechciał, o Boże, zabić bezbożnika! Niech odstąpią ode mnie mężowie krwi chciwi!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obyś zgładził bezbożnego i sprawił, by zbrodniarze odstąpili ode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obyś raczył zgładzić bezbożnika, a wy, ludzie krwawi, odstąpcie ode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Obyś chciał zgładzić, Boże, niezbożnego, niech odstąpią ode mnie ludzie krwi żądni,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 zgładził, Boże, niegodziwego; wara ode mnie mężom krwawym.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gdybyś zechciał, Boże, uśmiercić niegodziwca! Wówczas odstąpią ode mnie ludzie winni krwi,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12:1-3&lt;/x&gt;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 (wy), ludzie MT: Ludzie 11QPs a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odstąpcie MT G: odstąpiliby 11QPs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2024-04-27T09:03:48Z</dcterms:modified>
</cp:coreProperties>
</file>