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68"/>
        <w:gridCol w:w="4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 jeszcze nie mam słowa na języku, Ty, JAHWE, już znasz je całe.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choć jeszcze nie mam słowa na języku, Ty już je znasz, JAHWE — całe.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Zanim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języku pojawi się słowo, ty, JAHWE, już je znasz.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Nim przyjdzie słowo na język mój, oto Panie! ty to wszystko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przewiedziałeś wszytkie drogi moje, bo nie masz mowy w języku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jeszcze nie ma słowa na moim języku, Ty, Panie, już znasz je w całości.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nie ma słowa na języku moim, A Ty, Panie, już znasz je całe.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jeszcze słowo pojawi się na moich ustach, Ty, JAHWE, znasz je w całości.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się zjawi słowo na moim języku, Ty, JAHWE, znasz je w całości!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język mój wypowie słowo, Ty, Jahwe, znasz je już doskonale.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Вигострили їхній язик наче змії, отрута аспідів під їхнім язиком.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zanim wyraz pojawi się na mym języku, WIEKUISTY, Ty już go cały znasz.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ma jeszcze słowa na moim języku, a oto ty, JAHWE, już znasz je całe.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2024-04-27T07:21:03Z</dcterms:modified>
</cp:coreProperties>
</file>