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Ogarniasz mnie z tyłu i z przodu I kładziesz na mnie swoją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Ogarniasz mnie z tyłu i z przodu I kładziesz na mnie swoją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Otaczasz mnie z tyłu i z przodu i położyłeś na mnie 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tyłu i z przodku otoczyłeś mię, a położyłeś na mię 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JAHWE, tyś poznał wszytkie rzeczy, napośledniejsze i dawne; tyś mię utworzył i położyłeś na mnie rękę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ogarniasz mnie zewsząd i kładziesz na mnie swą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Ogarniasz mnie z tyłu i z przodu I kładziesz na mnie rękę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stron mnie otaczasz i kładziesz na mnie swoją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stron mnie ogarniasz i kładziesz na mnie swą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Otaczasz mnie ze wszystkich stron i kładziesz na mnie swą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Охорони мене, Господи, від руки грішника, визволи мене від неправедних людей, які задумали покласти спотикання моїм крокам.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stron mnie opasałeś i położyłeś na mnie Twoją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tyłu i z przodu mnie obiegłeś i kładziesz na mnie swą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2024-04-27T05:45:32Z</dcterms:modified>
</cp:coreProperties>
</file>