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Ogarniasz mnie z tyłu i z przodu I kładziesz na mnie swoją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2024-04-27T07:56:39Z</dcterms:modified>
</cp:coreProperties>
</file>