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Duchem?* I dokąd ucieknę przed Twoim obliczem?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 Dokąd przed Twym obliczem ucieknę?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 Dokąd ucieknę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duchem twoim? a dokąd przed obliczem twojem uciekę?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pójdę od ducha twego? A kędy uciekę od oblicza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odejdę daleko od Twojego ducha? Gdzie ucieknę od Twego oblicza?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duchem twoim? I dokąd przed obliczem twoim ucieknę?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oddalę przed Twoim duchem, dokąd ucieknę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odejdę od ducha Twojego i gdzie ucieknę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będę mógł ujść przed duchem Twoim, dokądże uciec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Господеві: Ти мій Бог. Господи, послухай голос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Duchem; dokąd się schronię przed Twym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pójdę od twego ducha i dokądże ucieknę od twe go oblicza?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23:23&lt;/x&gt;;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2024-04-27T08:29:15Z</dcterms:modified>
</cp:coreProperties>
</file>