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ujdę przed Twoim Duchem?* I dokąd ucieknę przed Twoim obliczem?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23:23&lt;/x&gt;;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2024-04-27T07:48:51Z</dcterms:modified>
</cp:coreProperties>
</file>