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wstąpił do nieba – Ty tam jesteś,* I gdybym sobie pościelił w Szeolu – Ty i tam!**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26:6&lt;/x&gt;; &lt;x&gt;240 15:3&lt;/x&gt;; &lt;x&gt;370 9:2&lt;/x&gt;; &lt;x&gt;390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2024-04-27T07:01:06Z</dcterms:modified>
</cp:coreProperties>
</file>