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Panie, mocy mojego zbawienia, Osłoniłeś moją głowę w dniu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mocy mego zbawienia, Ty osłaniałeś mą głowę w dniu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niegodziwego; nie wspomagaj jego złych zamysłów, aby się nie podniósł.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Panie mocy zbawienia mego, który przykrywasz głowę moję w dzień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Panie, mocy zbawienia mego, zasłoniłeś głowę moję w dzień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Panie, mocy mego zbawienia, osłaniasz w dniu walki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Panie, Panie mój, mocy zbawienia mego, Ty osłaniasz głowę moją w dzień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mój Panie, mocy mojego zbawienia, Ty osłaniasz moją głowę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Twoja moc mnie zbawia, w dniu bitwy osłoniłeś mą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Panie mój, potężna moja pomocy, osłaniasz moją głowę w dniu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Тебе, Господи, Господи мої очі. На Тебе я поклав надію, не забери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Panie, twierdzo mojego zbawienia, który osłaniasz moją głowę w dzień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daj, JAHWE, tego, czego pożąda niegodziwiec. Nie popieraj jego knowania, żeby tacy nie zostali wywyższeni.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2024-05-07T02:22:01Z</dcterms:modified>
</cp:coreProperties>
</file>