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Hymn Dawida.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wywyższał, mój Boże i Królu, I błogosławił Twoje imię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pochwalna Dawida. Będę cię wywyższać, Boże mój, królu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będę błogosławić twe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Chwalebna pieśń Dawidowa. Wywyższać cię będę, Boże mój, królu mój! i błogosławić będę imieniowi twemu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samemu Dawidowi. Wywyższać cię będę, Boże, królu mój i będę błogosławił imię twoje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pochwalna. Dawida. Alef Chcę głosić Twą wielkość, Boże mój, Królu, i błogosławić imię Twe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Wywyższać cię będę, Boże mój, Królu, I błogosławić imieniu twemu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pochwalna Dawida. Chcę Ciebie wysławiać, Boże mój i Królu, chcę błogosławić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 Dawida. Będę Cię wielbił, Boże mój i Królu! Będę wysławiał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pochwalny; Dawida. Wysławiam Ciebie, Boże, mój królu, błogosławię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Хвали, душе моя,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Wynoszę Cię, Boże mój i Królu,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Boże mój, Królu, i błogosławić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2024-04-29T04:24:42Z</dcterms:modified>
</cp:coreProperties>
</file>