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6"/>
        <w:gridCol w:w="1840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mówią o chwale Twego królestwa I niech ogłaszają Twoją potęgę,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2024-04-28T20:39:50Z</dcterms:modified>
</cp:coreProperties>
</file>