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królestwo jest królestwem po wszystkie wieki,* A Twoje panowanie – po wszystkie pokolenia. JHWH** jest wierny we wszystkich swoich słowach i wierny we wszystkich swoich dziełach.***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królestwo jest królestwem wiecznym, A Twoje panowanie rozciąga się na pokolenia.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wierny — we wszystkim, co powiedział, I wierny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królestwo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królestwem wiecznym, a twoje panowanie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twoje jest królestwo wszystkich wieków, a panowanie twoje nie ustaje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twe, królestwo wszytkich wieków, a panowanie twoje we wszelkim rodzaju i rodzaju. Wierny JAHWE we wszytkich słowiech swoich, a święty we wszech 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Królestwo Twoje jest królestwem wszystkich wieków, Twoje panowanie trwa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twoje jest królestwem wiecznym, A panowanie twoje trwa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królestwo jest królestwem wiecznym, Twoje panowanie trwa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Twoje trwa na wieki, a panowanie przez wszystkie pokolenia. Wierny jest Bóg w swoich słowach i święty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królestwo jest królestwem wszystkich wieków, Twe panowanie trwa po wszystkie pokolenia. Wierny jest Jahwe we wszystkich swoich słowach, święty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królestwo królestwem wszechświatów, a Twoje panowanie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władza królewska jest władzą królewską na wszystkie czasy niezmierzone, a twoje panowanie – przez wszystkie kolejne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Bóg 11QPs a; Pan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/>
        </w:rPr>
        <w:t>נֶאֱמָן יהוה בְכָל־ּדְבָרָ֑ יו וְחָסִידּבְכָל־מַעֲׂשָיו</w:t>
      </w:r>
      <w:r>
        <w:rPr>
          <w:rtl w:val="0"/>
        </w:rPr>
        <w:t xml:space="preserve"> : zdania tego brak w MT. Występuje m.in. w jednym Ms, w 11QPs a, w S oraz w G: πιστὸς κύριος ἐν τοῖς λόγοις αὐτοῦ καὶ ὅσιος ἐν πᾶσι τοῖς ἔργοις αὐτου / : Wierny (jest) Pan w swoich słowach i święty we wszystkich swoich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2024-04-29T02:54:20Z</dcterms:modified>
</cp:coreProperties>
</file>