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spoglądają, A Ty im dajesz* ich pokarm we właściwym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wszystkich ku Tobie spoglądają,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oczekują ciebie,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 tobie nadzieję mają, a ty im dajesz pokarm ich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wszytkich nadzieję mają w tobie, Panie: a ty dajesz pokarm ich czasu słusznego.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Oczy wszystkich wyglądają Ciebie, Ty zaś dajesz im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 tobie nadzieję mają, A Ty im dajesz pokarm ich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wszystkich wpatrują się w Ciebie, a Ty im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wznoszą się z nadzieją, a Ty każdemu dajesz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wznoszą się ku Tobie z nadzieją, a Ty dajesz im pokarm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Cię oczy wszystkich, a Ty dajesz im pożywienie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spoglądają z nadzieją oczy wszystkich, a ty dajesz im pokarm we właściwej porze.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dajesz 11QPs a(kor.) MT: dałeś 11QPs a; sprawiłeś, że mają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2024-04-28T23:20:39Z</dcterms:modified>
</cp:coreProperties>
</file>