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0"/>
        <w:gridCol w:w="220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Otwierasz* swą rękę i nasycasz Pragnienia wszystkich żyjących.**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Wyciągasz swoją rękę i zaspokajasz Pragnienia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swoją rękę i nasycasz do woli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rękę twoję, a nasycasz wszystko, co żyje, według upodobania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Otwarzasz ty rękę swoję, a napełniasz wszelkie zwierzę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Ty otwierasz swą rękę i wszystko, co żyje, nasycasz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rękę swą i nasycasz do woli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Otwierasz swoją rękę i nasycasz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swoją rękę i sycisz łaskawie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Twą rękę i sycisz wszelkie stworzenie żyjące, ile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Twoją rękę i co żyje, wszystko nasycasz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Otwierasz swą rękę i zaspokajasz pragnienie wszystkiego, co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Otwierasz MT G: Ty sam otwierasz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&lt;x&gt;230 104:28&lt;/x&gt;; &lt;x&gt;360 2:23-24&lt;/x&gt;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2024-04-29T06:38:07Z</dcterms:modified>
</cp:coreProperties>
</file>