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1"/>
        <w:gridCol w:w="1482"/>
        <w:gridCol w:w="64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jest JAHWE na wszystkich swoich drogach* I łaskawy we wszystkich swoich dziełach.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2024-04-29T06:27:56Z</dcterms:modified>
</cp:coreProperties>
</file>