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błogosławił każdego dnia* I wysławiał Twoje imię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każdego dnia MT G: Błogosławiony dzień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2024-04-29T06:12:40Z</dcterms:modified>
</cp:coreProperties>
</file>