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 wszystkich bezbożnych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miłują; a wytraci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Pan wszystkich, którzy go miłują; ale wszystkich niepobożnych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wszytkich, którzy go miłują, a wszytkie grzeszniki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Pan strzeże wszystkich, którzy Go miłują, a wytępi wszystkich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wszystkich, którzy go miłują, Ale 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 a 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wszelką bezbożność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wszystkich, którzy Go miłują, wszystkich zaś bezbożnych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wszystkich, którzy Go miłują, a tępi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wszystkich niegodziwców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2024-04-29T05:39:03Z</dcterms:modified>
</cp:coreProperties>
</file>