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ogłaszają potęgę strasznych dzieł Twoich — I ja też chcę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mówić o mocy twoich straszliwych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opowiadać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uczynków twoich ogłaszać będą, i ja zacność twoję opowiadać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spraw twoich ogłaszać będą a wielkość twoję będą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mówią o potędze Twoich dzieł straszliwych, i ja opowiem Twą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będą o potędze strasznych dzieł twoich, Opowiadać o wielkości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mówić o potędze Twoich straszliwych czynów, a ja opowiem o Twojej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potędze Twoich dzieł zdumiewających, a ja będę wielbić wielkość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 o potędze czynów grozę budzących: i ja pragnę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створив небо і землю, море і все, що в них, що береже правду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Twej wielkości rozpowiem, zatem będą opiewać potęgę Twoich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mówić o sile twych czynów napawających lękiem. ja zaś ogłaszać będę twoją wielkość.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2024-04-29T06:18:15Z</dcterms:modified>
</cp:coreProperties>
</file>