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 i miłosierny jest JAHWE, Nieskory do gniewu, szczodry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litościwy, nieskory do gniewu i bardzo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 i miłosierny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Lutościwy i miłościwy JAHWE, cierpliwy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Pan jest łagodny i miłosierny, nieskory do gniewu i bardzo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Pan, Nierychły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łaskawy, cierpliwy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miłosierny, nieskory do gniewu i łaski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випрамляє розбитих, Господь умудряє сліпців, Господь любить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jest BÓG, nieskory do gniewu i wielki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miłosierny, nieskory do gniewu i wielki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2024-04-29T04:32:39Z</dcterms:modified>
</cp:coreProperties>
</file>