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tańcem,* Niech Mu grają na tamburynie i na cytrze,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&lt;x&gt;230 30:12&lt;/x&gt;; &lt;x&gt;230 87:7&lt;/x&gt;;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2024-04-30T05:53:49Z</dcterms:modified>
</cp:coreProperties>
</file>