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 ten sposób dokonać nad nimi pisanego im sądu* – (A) to jest chlubą wszystkich Jego wiernych.** Chwalcie JH(WH)!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7:2&lt;/x&gt;; &lt;x&gt;290 63:4-6&lt;/x&gt;; &lt;x&gt;330 7:27&lt;/x&gt;; &lt;x&gt;360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11QPs a oraz Mss dod.: Dzieci Izraela, Jego świętego ludu, </w:t>
      </w:r>
      <w:r>
        <w:rPr>
          <w:rtl/>
        </w:rPr>
        <w:t>לבני ישראל עם קודשו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2024-04-30T02:53:48Z</dcterms:modified>
</cp:coreProperties>
</file>