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żyje nienagannie I czyni to, co prawe;* Mówi prawdę w swoim sercu,**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24:4-5&lt;/x&gt;; &lt;x&gt;290 33:15-16&lt;/x&gt;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Mówi prawdę, (która mieszka) w jego sercu; (2) Mówi prawdę (płynącą) z jego serca.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8:16&lt;/x&gt;; &lt;x&gt;560 4:25&lt;/x&gt;; &lt;x&gt;580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2024-05-07T08:03:36Z</dcterms:modified>
</cp:coreProperties>
</file>