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Sznury miernicze przydzieliły mi miejsca urocze, Tak! Przypadło mi prawdziwie piękne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Wytyczono mi miejsca urocze, Tak! Przypadło mi przepiękne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Sznury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miernicze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wyznaczyły mi przyjemne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miłe jest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Sznury mi przypadły na miejscach wesołych, a dziedzictwo wdzięczne przyszło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Sznury przypadły mi na osobliwych, abowiem dziedzictwo moje jest mi znamienite.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 mierniczy wyznaczył mi dział wspaniały i bardzo mi jest miłe to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moja przypadła w miejscach uroczych, Także dziedzictwo moje podoba mi się...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Wymierzono mi piękną ziemię, zachwyciło mnie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mi dobra wspaniałe, dziedzictwo moje jest najlepsze.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Sznury miernicze przydzieliły mi żyzne łany; o tak, dziedzictwo moje jest mi niezmiernie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закликав, бо Ти, Боже, мене вислухав. Прихили до мене твоє ухо і вислухай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rozkosznym polu przypadły mi granice; dla mnie jest urocze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Sznury miernicze wyznaczyły mi miejsca przyjemne. Naprawdę spodobało mi się to, co posiadłem.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2024-05-06T19:51:48Z</dcterms:modified>
</cp:coreProperties>
</file>