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Wystąp przeciw niemu,* Rzuć go na kolana! Niech Twój miecz uratuje mą duszę od bezbożnych,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Wystąp przeciw takim! Rzuć ich na kolana! Uratuj swoim mieczem me życie przed bezbożnym,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wystąp przeciwko niemu i powal go, swoim mieczem ocal moją duszę od niegodziwego;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Panie! uprzedź twarz jego, potrąć go, wyrwij duszę moję od niezbożnego mieczem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uprzedź go i przekiń go, wyrwi duszę moję od niezbożnego, miecz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Panie, wystąp przeciw niemu i powal go, swoim mieczem wyzwól moje życie od grzesznika,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Wystąp przeciw niemu, rzuć go na kolana! Niech mnie uratuje twój miecz od bezbożnika,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wystąp przeciw nim, powal ich! Ocal swoim mieczem moją duszę przed bezbożnym,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zastąp mu drogę i powal! Ocal mnie swym mieczem od bezbożnego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wystąp przeciwko niemu i powal go! Niech miecz Twój wybawi życie moje od bezbożnika,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блеску перед Ним пройшли хмари, град і огняне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WIEKUISTY, uprzedź go i połóż; Twoim mieczem wybaw od niegodziwca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Jehowo; wystąp przeciw niemu twarzą w twarz; spraw, by się zgiął; racz swym mieczem ocalić moją duszę od niegodziwca,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2024-05-04T19:23:11Z</dcterms:modified>
</cp:coreProperties>
</file>