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Ciemność uczynił swoją zasłoną, otaczającym Go namiotem, Ciemność wód* gęstymi chmurami.**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Ciemność wód. Zaciemnione wody 11QPs c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19:16&lt;/x&gt;; &lt;x&gt;230 97:2&lt;/x&gt;; &lt;x&gt;330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2024-04-29T02:01:19Z</dcterms:modified>
</cp:coreProperties>
</file>