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Kocham Cię, JAHWE, Ty jesteś mą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moją twierdzą i wybawicielem. Mój Bóg moją opoką, której będę ufał, moją tarczą i rogiem mego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Rozmiłuję się ciebie,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miłował, Panie, mocy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wtedy: Miłuję Cię, Panie,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Miłuję cię, Panie,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Miłuję Cię, JAHWE, moja potęgo,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Miłuję Cię, JAHWE, mocy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Miłuję Cię, Jahwe, Tyś moją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розповідають про божу славу, а твердь сповіщає твориво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Miłuję cię WIEKUISTY, ma potęgo.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urwistą skałą i moją twierdzą, i Sprawcą mego ocalenia. Bóg mój jest moją skałą. U niego się schronię; tarcza moja i mój róg wybawienia, moje bezpieczne wzniesienie.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2024-04-29T03:41:03Z</dcterms:modified>
</cp:coreProperties>
</file>