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gdyż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mię na przestrzeństwo; wyrwał mię, iż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zbawił mię, iż mię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przestronne;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szczerze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miejsce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mnie na miejsce przestronne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przestronność i mnie wybawił,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2024-04-28T20:59:36Z</dcterms:modified>
</cp:coreProperties>
</file>