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1744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przed sobą wszystkie Jego prawa I Jego ustaw nie odrzucam od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2024-04-29T01:47:39Z</dcterms:modified>
</cp:coreProperties>
</file>