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z miłosiernym miłosiernie się obejdziesz, a z mężem szczerym szczerze sobie postąpisz.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mężem niewinnym niewinny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miłościwy dla miłościwego i względem męża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pobożnym obchodzisz się łaskawie, Z 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dla pobożnego jesteś łaskawy, dla uczciwego –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i Ty darzysz dobrocią, z człowiekiem rzetelnym postępujesz rzetelnie;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a z prawym mężem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okażesz się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2024-04-29T01:40:48Z</dcterms:modified>
</cp:coreProperties>
</file>