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2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Czysty może liczyć na Twą czystość, Przewrotnego — czeka zaskoczenie.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lud strapiony wybawisz, a oczy wyniosłe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uprzejmym uprzejmie się obejdziesz, a z przewrotnym przewrotnie sobie postąpisz;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wybranym wybrany będziesz, a z przewrotnym przewrotny się zstaniesz.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czystego okazujesz się czysty, wobec przewrotnego jesteś przebiegły.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czystego jesteś czysty, a dla przewrotnego –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uczciwym postępujesz uczciwie, ale z przewrotnym - przebiegle.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czystemu objawiasz swą czystość, ale przemyślny jesteś wobec przewrotnego.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Oczyszczonego oczyszczasz, a z przewrotnym walczysz.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bowiem ty sam wybawisz, lecz oczy wyniosłe poniżysz.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2024-04-29T06:08:53Z</dcterms:modified>
</cp:coreProperties>
</file>