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2"/>
        <w:gridCol w:w="1763"/>
        <w:gridCol w:w="5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Zawołam* do JAHWE godnego chwały I będę wybawiony od moich wrogów.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Chcę zawołać 11QPs c; Wielbiąc, wezwę Pana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2024-04-29T02:57:30Z</dcterms:modified>
</cp:coreProperties>
</file>