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ratujesz od ludzkich sporów, Stawiasz na czele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tylko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mi posłuszni, cudzoziemcy będą udawać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mię od zwad ludzkich, a postawiłeś mię głową narodom; lud, któregom nie znał, służył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Wyrwiesz mię z przeciwności ludu, postawisz mię głową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ocalasz od buntów ludu, ustanawiasz mnie głową narodów.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Wyratowałeś mię z waśni ludu, Postawiłeś mię na czele narodów. Lud, którego nie znam, służy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Ocalasz mnie od buntu ludu, ustanawiasz władcą narodów, służą mi nawet ludy, których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Uchroniłeś mnie przed buntami ludu, ustanowiłeś mnie głową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Uwolniłeś mnie od waśni w narodzie, postawiłeś na czele ludów; ludy, których nie znałem, są mi poddane,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mnie od zatargów ludu, ustanowiłeś mnie głową narodów;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samą wieść zasłyszaną będą mi posłuszni; cudzoziemcy, płaszcząc się,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2024-04-29T04:01:56Z</dcterms:modified>
</cp:coreProperties>
</file>